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7F6B39" w14:textId="77777777" w:rsidR="00ED70E4" w:rsidRPr="00ED70E4" w:rsidRDefault="00ED70E4" w:rsidP="00ED70E4">
      <w:pPr>
        <w:spacing w:after="160" w:line="259" w:lineRule="auto"/>
        <w:rPr>
          <w:rFonts w:asciiTheme="minorHAnsi" w:eastAsia="Calibri" w:hAnsiTheme="minorHAnsi" w:cstheme="minorHAnsi"/>
          <w:b/>
          <w:bCs/>
        </w:rPr>
      </w:pPr>
      <w:r w:rsidRPr="00ED70E4">
        <w:rPr>
          <w:rFonts w:asciiTheme="minorHAnsi" w:eastAsia="Calibri" w:hAnsiTheme="minorHAnsi" w:cstheme="minorHAnsi"/>
          <w:b/>
          <w:bCs/>
        </w:rPr>
        <w:t xml:space="preserve">Hello, </w:t>
      </w:r>
      <w:proofErr w:type="gramStart"/>
      <w:r w:rsidRPr="00ED70E4">
        <w:rPr>
          <w:rFonts w:asciiTheme="minorHAnsi" w:eastAsia="Calibri" w:hAnsiTheme="minorHAnsi" w:cstheme="minorHAnsi"/>
          <w:b/>
          <w:bCs/>
        </w:rPr>
        <w:t>My</w:t>
      </w:r>
      <w:proofErr w:type="gramEnd"/>
      <w:r w:rsidRPr="00ED70E4">
        <w:rPr>
          <w:rFonts w:asciiTheme="minorHAnsi" w:eastAsia="Calibri" w:hAnsiTheme="minorHAnsi" w:cstheme="minorHAnsi"/>
          <w:b/>
          <w:bCs/>
        </w:rPr>
        <w:t xml:space="preserve"> name is______________________________:</w:t>
      </w:r>
    </w:p>
    <w:p w14:paraId="6E415261" w14:textId="5C7E8C26" w:rsidR="00ED70E4" w:rsidRPr="00ED70E4" w:rsidRDefault="00ED70E4" w:rsidP="00ED70E4">
      <w:pPr>
        <w:spacing w:after="160" w:line="259" w:lineRule="auto"/>
        <w:rPr>
          <w:rFonts w:asciiTheme="minorHAnsi" w:eastAsia="Calibri" w:hAnsiTheme="minorHAnsi" w:cstheme="minorHAnsi"/>
          <w:b/>
          <w:bCs/>
        </w:rPr>
      </w:pPr>
      <w:r w:rsidRPr="00ED70E4">
        <w:rPr>
          <w:rFonts w:asciiTheme="minorHAnsi" w:eastAsia="Calibri" w:hAnsiTheme="minorHAnsi" w:cstheme="minorHAnsi"/>
          <w:b/>
          <w:bCs/>
        </w:rPr>
        <w:t xml:space="preserve"> I am calling from the community program you took through the </w:t>
      </w:r>
      <w:proofErr w:type="spellStart"/>
      <w:r w:rsidRPr="00ED70E4">
        <w:rPr>
          <w:rFonts w:asciiTheme="minorHAnsi" w:eastAsia="Calibri" w:hAnsiTheme="minorHAnsi" w:cstheme="minorHAnsi"/>
          <w:b/>
          <w:bCs/>
          <w:u w:val="single"/>
        </w:rPr>
        <w:t>Your</w:t>
      </w:r>
      <w:proofErr w:type="spellEnd"/>
      <w:r w:rsidRPr="00ED70E4">
        <w:rPr>
          <w:rFonts w:asciiTheme="minorHAnsi" w:eastAsia="Calibri" w:hAnsiTheme="minorHAnsi" w:cstheme="minorHAnsi"/>
          <w:b/>
          <w:bCs/>
          <w:u w:val="single"/>
        </w:rPr>
        <w:t xml:space="preserve"> Organization</w:t>
      </w:r>
      <w:r w:rsidRPr="00ED70E4">
        <w:rPr>
          <w:rFonts w:asciiTheme="minorHAnsi" w:eastAsia="Calibri" w:hAnsiTheme="minorHAnsi" w:cstheme="minorHAnsi"/>
          <w:b/>
          <w:bCs/>
        </w:rPr>
        <w:t>,</w:t>
      </w:r>
    </w:p>
    <w:p w14:paraId="5B024A00" w14:textId="77777777" w:rsidR="00ED70E4" w:rsidRPr="00ED70E4" w:rsidRDefault="00ED70E4" w:rsidP="00ED70E4">
      <w:pPr>
        <w:spacing w:after="160" w:line="259" w:lineRule="auto"/>
        <w:rPr>
          <w:rFonts w:asciiTheme="minorHAnsi" w:eastAsia="Calibri" w:hAnsiTheme="minorHAnsi" w:cstheme="minorHAnsi"/>
          <w:b/>
          <w:bCs/>
        </w:rPr>
      </w:pPr>
      <w:r w:rsidRPr="00ED70E4">
        <w:rPr>
          <w:rFonts w:asciiTheme="minorHAnsi" w:eastAsia="Calibri" w:hAnsiTheme="minorHAnsi" w:cstheme="minorHAnsi"/>
          <w:b/>
          <w:bCs/>
        </w:rPr>
        <w:t>We are just calling to check with you and provide some basic information that may assist you during this time related to the Covid-19</w:t>
      </w:r>
      <w:bookmarkStart w:id="0" w:name="_GoBack"/>
      <w:bookmarkEnd w:id="0"/>
    </w:p>
    <w:p w14:paraId="01DDB819" w14:textId="77777777" w:rsidR="00ED70E4" w:rsidRPr="00ED70E4" w:rsidRDefault="00ED70E4" w:rsidP="00ED70E4">
      <w:pPr>
        <w:spacing w:after="160" w:line="259" w:lineRule="auto"/>
        <w:rPr>
          <w:rFonts w:asciiTheme="minorHAnsi" w:eastAsia="Calibri" w:hAnsiTheme="minorHAnsi" w:cstheme="minorHAnsi"/>
          <w:b/>
          <w:bCs/>
        </w:rPr>
      </w:pPr>
      <w:r w:rsidRPr="00ED70E4">
        <w:rPr>
          <w:rFonts w:asciiTheme="minorHAnsi" w:eastAsia="Calibri" w:hAnsiTheme="minorHAnsi" w:cstheme="minorHAnsi"/>
          <w:b/>
          <w:bCs/>
        </w:rPr>
        <w:t xml:space="preserve">We hope you are well and safe. </w:t>
      </w:r>
    </w:p>
    <w:p w14:paraId="409454F4" w14:textId="3E3DED64" w:rsidR="00B3052A" w:rsidRPr="00132267" w:rsidRDefault="00BA2279">
      <w:pPr>
        <w:spacing w:after="160" w:line="259" w:lineRule="auto"/>
        <w:rPr>
          <w:rFonts w:asciiTheme="minorHAnsi" w:hAnsiTheme="minorHAnsi" w:cstheme="minorHAnsi"/>
        </w:rPr>
      </w:pPr>
      <w:r w:rsidRPr="00132267">
        <w:rPr>
          <w:rFonts w:asciiTheme="minorHAnsi" w:eastAsia="Calibri" w:hAnsiTheme="minorHAnsi" w:cstheme="minorHAnsi"/>
          <w:b/>
          <w:bCs/>
        </w:rPr>
        <w:t>Be sure you are prepared</w:t>
      </w:r>
      <w:r w:rsidRPr="00132267">
        <w:rPr>
          <w:rFonts w:asciiTheme="minorHAnsi" w:eastAsia="Calibri" w:hAnsiTheme="minorHAnsi" w:cstheme="minorHAnsi"/>
        </w:rPr>
        <w:t>:</w:t>
      </w:r>
    </w:p>
    <w:p w14:paraId="158BDF0C" w14:textId="77777777" w:rsidR="00B3052A" w:rsidRPr="00132267" w:rsidRDefault="00BA2279">
      <w:pPr>
        <w:rPr>
          <w:rFonts w:asciiTheme="minorHAnsi" w:hAnsiTheme="minorHAnsi" w:cstheme="minorHAnsi"/>
        </w:rPr>
      </w:pPr>
      <w:r w:rsidRPr="00132267">
        <w:rPr>
          <w:rFonts w:asciiTheme="minorHAnsi" w:eastAsia="Calibri" w:hAnsiTheme="minorHAnsi" w:cstheme="minorHAnsi"/>
        </w:rPr>
        <w:t>1) Have an emergency contact that is within 1</w:t>
      </w:r>
      <w:r w:rsidR="00132267" w:rsidRPr="00132267">
        <w:rPr>
          <w:rFonts w:asciiTheme="minorHAnsi" w:eastAsia="Calibri" w:hAnsiTheme="minorHAnsi" w:cstheme="minorHAnsi"/>
        </w:rPr>
        <w:t>-</w:t>
      </w:r>
      <w:r w:rsidRPr="00132267">
        <w:rPr>
          <w:rFonts w:asciiTheme="minorHAnsi" w:eastAsia="Calibri" w:hAnsiTheme="minorHAnsi" w:cstheme="minorHAnsi"/>
        </w:rPr>
        <w:t>hour distance from you (family member or friend).</w:t>
      </w:r>
    </w:p>
    <w:p w14:paraId="31F890FF" w14:textId="77777777" w:rsidR="00B3052A" w:rsidRPr="00132267" w:rsidRDefault="00BA2279">
      <w:pPr>
        <w:rPr>
          <w:rFonts w:asciiTheme="minorHAnsi" w:hAnsiTheme="minorHAnsi" w:cstheme="minorHAnsi"/>
        </w:rPr>
      </w:pPr>
      <w:r w:rsidRPr="00132267">
        <w:rPr>
          <w:rFonts w:asciiTheme="minorHAnsi" w:eastAsia="Calibri" w:hAnsiTheme="minorHAnsi" w:cstheme="minorHAnsi"/>
        </w:rPr>
        <w:t>2)</w:t>
      </w:r>
      <w:r w:rsidR="00132267" w:rsidRPr="00132267">
        <w:rPr>
          <w:rFonts w:asciiTheme="minorHAnsi" w:eastAsia="Calibri" w:hAnsiTheme="minorHAnsi" w:cstheme="minorHAnsi"/>
        </w:rPr>
        <w:t xml:space="preserve"> </w:t>
      </w:r>
      <w:r w:rsidRPr="00132267">
        <w:rPr>
          <w:rFonts w:asciiTheme="minorHAnsi" w:eastAsia="Calibri" w:hAnsiTheme="minorHAnsi" w:cstheme="minorHAnsi"/>
        </w:rPr>
        <w:t>Have an updated medication list (including prescription and over the counter meds) that you can easily access.  Share this list with a family member or emergency contact.</w:t>
      </w:r>
    </w:p>
    <w:p w14:paraId="27DF64F9" w14:textId="77777777" w:rsidR="00B3052A" w:rsidRPr="00132267" w:rsidRDefault="00BA2279">
      <w:pPr>
        <w:rPr>
          <w:rFonts w:asciiTheme="minorHAnsi" w:hAnsiTheme="minorHAnsi" w:cstheme="minorHAnsi"/>
        </w:rPr>
      </w:pPr>
      <w:r w:rsidRPr="00132267">
        <w:rPr>
          <w:rFonts w:asciiTheme="minorHAnsi" w:eastAsia="Calibri" w:hAnsiTheme="minorHAnsi" w:cstheme="minorHAnsi"/>
        </w:rPr>
        <w:t>3) Identify a back-up plan for delivery of medications through a local pharmacy or mail order (contact your prescription plan for more information)</w:t>
      </w:r>
    </w:p>
    <w:p w14:paraId="4031723C" w14:textId="77777777" w:rsidR="00B3052A" w:rsidRPr="00132267" w:rsidRDefault="00B3052A">
      <w:pPr>
        <w:rPr>
          <w:rFonts w:asciiTheme="minorHAnsi" w:hAnsiTheme="minorHAnsi" w:cstheme="minorHAnsi"/>
        </w:rPr>
      </w:pPr>
    </w:p>
    <w:p w14:paraId="43F8301A" w14:textId="77777777" w:rsidR="00B3052A" w:rsidRPr="00132267" w:rsidRDefault="00BA2279">
      <w:pPr>
        <w:rPr>
          <w:rFonts w:asciiTheme="minorHAnsi" w:hAnsiTheme="minorHAnsi" w:cstheme="minorHAnsi"/>
        </w:rPr>
      </w:pPr>
      <w:r w:rsidRPr="00132267">
        <w:rPr>
          <w:rFonts w:asciiTheme="minorHAnsi" w:eastAsia="Calibri" w:hAnsiTheme="minorHAnsi" w:cstheme="minorHAnsi"/>
        </w:rPr>
        <w:t xml:space="preserve">Here are things you should have a </w:t>
      </w:r>
      <w:r w:rsidRPr="00132267">
        <w:rPr>
          <w:rFonts w:asciiTheme="minorHAnsi" w:eastAsia="Calibri" w:hAnsiTheme="minorHAnsi" w:cstheme="minorHAnsi"/>
          <w:b/>
          <w:bCs/>
        </w:rPr>
        <w:t>2</w:t>
      </w:r>
      <w:r w:rsidR="00132267" w:rsidRPr="00132267">
        <w:rPr>
          <w:rFonts w:asciiTheme="minorHAnsi" w:eastAsia="Calibri" w:hAnsiTheme="minorHAnsi" w:cstheme="minorHAnsi"/>
          <w:b/>
          <w:bCs/>
        </w:rPr>
        <w:t xml:space="preserve"> </w:t>
      </w:r>
      <w:r w:rsidRPr="00132267">
        <w:rPr>
          <w:rFonts w:asciiTheme="minorHAnsi" w:eastAsia="Calibri" w:hAnsiTheme="minorHAnsi" w:cstheme="minorHAnsi"/>
          <w:b/>
          <w:bCs/>
        </w:rPr>
        <w:t xml:space="preserve">weeks supply of </w:t>
      </w:r>
      <w:r w:rsidRPr="00132267">
        <w:rPr>
          <w:rFonts w:asciiTheme="minorHAnsi" w:eastAsia="Calibri" w:hAnsiTheme="minorHAnsi" w:cstheme="minorHAnsi"/>
        </w:rPr>
        <w:t>(just in case you need to quarantine)</w:t>
      </w:r>
    </w:p>
    <w:p w14:paraId="235A3A27" w14:textId="77777777" w:rsidR="00B3052A" w:rsidRPr="00132267" w:rsidRDefault="00BA2279">
      <w:pPr>
        <w:rPr>
          <w:rFonts w:asciiTheme="minorHAnsi" w:hAnsiTheme="minorHAnsi" w:cstheme="minorHAnsi"/>
        </w:rPr>
      </w:pPr>
      <w:r w:rsidRPr="00132267">
        <w:rPr>
          <w:rFonts w:asciiTheme="minorHAnsi" w:hAnsiTheme="minorHAnsi" w:cstheme="minorHAnsi"/>
        </w:rPr>
        <w:tab/>
      </w:r>
      <w:r w:rsidRPr="00132267">
        <w:rPr>
          <w:rFonts w:asciiTheme="minorHAnsi" w:eastAsia="Calibri" w:hAnsiTheme="minorHAnsi" w:cstheme="minorHAnsi"/>
        </w:rPr>
        <w:t>-</w:t>
      </w:r>
      <w:r w:rsidR="00132267" w:rsidRPr="00132267">
        <w:rPr>
          <w:rFonts w:asciiTheme="minorHAnsi" w:eastAsia="Calibri" w:hAnsiTheme="minorHAnsi" w:cstheme="minorHAnsi"/>
        </w:rPr>
        <w:t xml:space="preserve"> </w:t>
      </w:r>
      <w:r w:rsidRPr="00132267">
        <w:rPr>
          <w:rFonts w:asciiTheme="minorHAnsi" w:eastAsia="Calibri" w:hAnsiTheme="minorHAnsi" w:cstheme="minorHAnsi"/>
        </w:rPr>
        <w:t xml:space="preserve">food or access to a program that can </w:t>
      </w:r>
      <w:proofErr w:type="gramStart"/>
      <w:r w:rsidRPr="00132267">
        <w:rPr>
          <w:rFonts w:asciiTheme="minorHAnsi" w:eastAsia="Calibri" w:hAnsiTheme="minorHAnsi" w:cstheme="minorHAnsi"/>
        </w:rPr>
        <w:t>provide assistance</w:t>
      </w:r>
      <w:proofErr w:type="gramEnd"/>
    </w:p>
    <w:p w14:paraId="5775A270" w14:textId="77777777" w:rsidR="00B3052A" w:rsidRPr="00132267" w:rsidRDefault="00BA2279">
      <w:pPr>
        <w:rPr>
          <w:rFonts w:asciiTheme="minorHAnsi" w:hAnsiTheme="minorHAnsi" w:cstheme="minorHAnsi"/>
        </w:rPr>
      </w:pPr>
      <w:r w:rsidRPr="00132267">
        <w:rPr>
          <w:rFonts w:asciiTheme="minorHAnsi" w:hAnsiTheme="minorHAnsi" w:cstheme="minorHAnsi"/>
        </w:rPr>
        <w:tab/>
      </w:r>
      <w:r w:rsidRPr="00132267">
        <w:rPr>
          <w:rFonts w:asciiTheme="minorHAnsi" w:eastAsia="Calibri" w:hAnsiTheme="minorHAnsi" w:cstheme="minorHAnsi"/>
        </w:rPr>
        <w:t>-</w:t>
      </w:r>
      <w:r w:rsidR="00132267" w:rsidRPr="00132267">
        <w:rPr>
          <w:rFonts w:asciiTheme="minorHAnsi" w:eastAsia="Calibri" w:hAnsiTheme="minorHAnsi" w:cstheme="minorHAnsi"/>
        </w:rPr>
        <w:t xml:space="preserve"> </w:t>
      </w:r>
      <w:r w:rsidRPr="00132267">
        <w:rPr>
          <w:rFonts w:asciiTheme="minorHAnsi" w:eastAsia="Calibri" w:hAnsiTheme="minorHAnsi" w:cstheme="minorHAnsi"/>
        </w:rPr>
        <w:t>medications (includes prescription meds and over the counter)</w:t>
      </w:r>
    </w:p>
    <w:p w14:paraId="56E58C56" w14:textId="77777777" w:rsidR="00B3052A" w:rsidRPr="00132267" w:rsidRDefault="00BA2279">
      <w:pPr>
        <w:ind w:left="1440"/>
        <w:rPr>
          <w:rFonts w:asciiTheme="minorHAnsi" w:hAnsiTheme="minorHAnsi" w:cstheme="minorHAnsi"/>
        </w:rPr>
      </w:pPr>
      <w:r w:rsidRPr="00132267">
        <w:rPr>
          <w:rFonts w:asciiTheme="minorHAnsi" w:eastAsia="Calibri" w:hAnsiTheme="minorHAnsi" w:cstheme="minorHAnsi"/>
        </w:rPr>
        <w:t>*If you have a history of breathing problems make sure to have</w:t>
      </w:r>
    </w:p>
    <w:p w14:paraId="3F459D6D" w14:textId="77777777" w:rsidR="00B3052A" w:rsidRPr="00132267" w:rsidRDefault="00BA2279">
      <w:pPr>
        <w:ind w:left="1440"/>
        <w:rPr>
          <w:rFonts w:asciiTheme="minorHAnsi" w:hAnsiTheme="minorHAnsi" w:cstheme="minorHAnsi"/>
        </w:rPr>
      </w:pPr>
      <w:r w:rsidRPr="00132267">
        <w:rPr>
          <w:rFonts w:asciiTheme="minorHAnsi" w:eastAsia="Calibri" w:hAnsiTheme="minorHAnsi" w:cstheme="minorHAnsi"/>
        </w:rPr>
        <w:t xml:space="preserve">  inhalers or treatments with enough current doses for 2 weeks. </w:t>
      </w:r>
    </w:p>
    <w:p w14:paraId="6CB544CC" w14:textId="77777777" w:rsidR="00B3052A" w:rsidRPr="00132267" w:rsidRDefault="00B3052A">
      <w:pPr>
        <w:ind w:left="1440"/>
        <w:rPr>
          <w:rFonts w:asciiTheme="minorHAnsi" w:hAnsiTheme="minorHAnsi" w:cstheme="minorHAnsi"/>
        </w:rPr>
      </w:pPr>
    </w:p>
    <w:p w14:paraId="011D3D06" w14:textId="77777777" w:rsidR="00B3052A" w:rsidRPr="00132267" w:rsidRDefault="00BA2279">
      <w:pPr>
        <w:spacing w:after="160" w:line="259" w:lineRule="auto"/>
        <w:rPr>
          <w:rFonts w:asciiTheme="minorHAnsi" w:hAnsiTheme="minorHAnsi" w:cstheme="minorHAnsi"/>
        </w:rPr>
      </w:pPr>
      <w:r w:rsidRPr="00132267">
        <w:rPr>
          <w:rFonts w:asciiTheme="minorHAnsi" w:eastAsia="Calibri" w:hAnsiTheme="minorHAnsi" w:cstheme="minorHAnsi"/>
          <w:b/>
          <w:bCs/>
        </w:rPr>
        <w:t xml:space="preserve">Stay connected:  </w:t>
      </w:r>
    </w:p>
    <w:p w14:paraId="59BACCD8" w14:textId="77777777" w:rsidR="00B3052A" w:rsidRPr="00132267" w:rsidRDefault="00BA2279">
      <w:pPr>
        <w:rPr>
          <w:rFonts w:asciiTheme="minorHAnsi" w:hAnsiTheme="minorHAnsi" w:cstheme="minorHAnsi"/>
        </w:rPr>
      </w:pPr>
      <w:r w:rsidRPr="00132267">
        <w:rPr>
          <w:rFonts w:asciiTheme="minorHAnsi" w:eastAsia="Calibri" w:hAnsiTheme="minorHAnsi" w:cstheme="minorHAnsi"/>
        </w:rPr>
        <w:t>This situation has a lot of people feeling distressed, fearful and anxious.  It is very important to take care of your mental health, even while trying to physically distance from others as best you can.  Here are some tips:</w:t>
      </w:r>
    </w:p>
    <w:p w14:paraId="6E51671D" w14:textId="77777777" w:rsidR="00B3052A" w:rsidRPr="00132267" w:rsidRDefault="00BA2279">
      <w:pPr>
        <w:rPr>
          <w:rFonts w:asciiTheme="minorHAnsi" w:hAnsiTheme="minorHAnsi" w:cstheme="minorHAnsi"/>
        </w:rPr>
      </w:pPr>
      <w:r w:rsidRPr="00132267">
        <w:rPr>
          <w:rFonts w:asciiTheme="minorHAnsi" w:eastAsia="Calibri" w:hAnsiTheme="minorHAnsi" w:cstheme="minorHAnsi"/>
        </w:rPr>
        <w:t>-</w:t>
      </w:r>
      <w:r w:rsidR="00132267" w:rsidRPr="00132267">
        <w:rPr>
          <w:rFonts w:asciiTheme="minorHAnsi" w:eastAsia="Calibri" w:hAnsiTheme="minorHAnsi" w:cstheme="minorHAnsi"/>
        </w:rPr>
        <w:t xml:space="preserve"> </w:t>
      </w:r>
      <w:r w:rsidRPr="00132267">
        <w:rPr>
          <w:rFonts w:asciiTheme="minorHAnsi" w:eastAsia="Calibri" w:hAnsiTheme="minorHAnsi" w:cstheme="minorHAnsi"/>
        </w:rPr>
        <w:t xml:space="preserve">Make sure you have a daily check in by phone with a family member or friend. </w:t>
      </w:r>
    </w:p>
    <w:p w14:paraId="43EDB760" w14:textId="77777777" w:rsidR="00B3052A" w:rsidRPr="00132267" w:rsidRDefault="00BA2279">
      <w:pPr>
        <w:rPr>
          <w:rFonts w:asciiTheme="minorHAnsi" w:hAnsiTheme="minorHAnsi" w:cstheme="minorHAnsi"/>
        </w:rPr>
      </w:pPr>
      <w:r w:rsidRPr="00132267">
        <w:rPr>
          <w:rFonts w:asciiTheme="minorHAnsi" w:eastAsia="Calibri" w:hAnsiTheme="minorHAnsi" w:cstheme="minorHAnsi"/>
        </w:rPr>
        <w:t>-</w:t>
      </w:r>
      <w:r w:rsidR="00132267" w:rsidRPr="00132267">
        <w:rPr>
          <w:rFonts w:asciiTheme="minorHAnsi" w:eastAsia="Calibri" w:hAnsiTheme="minorHAnsi" w:cstheme="minorHAnsi"/>
        </w:rPr>
        <w:t xml:space="preserve"> </w:t>
      </w:r>
      <w:r w:rsidRPr="00132267">
        <w:rPr>
          <w:rFonts w:asciiTheme="minorHAnsi" w:eastAsia="Calibri" w:hAnsiTheme="minorHAnsi" w:cstheme="minorHAnsi"/>
        </w:rPr>
        <w:t>Engage in your hobby or a favorite activity that you can do at home.</w:t>
      </w:r>
    </w:p>
    <w:p w14:paraId="11A0B0D3" w14:textId="77777777" w:rsidR="00B3052A" w:rsidRPr="00132267" w:rsidRDefault="00BA2279">
      <w:pPr>
        <w:rPr>
          <w:rFonts w:asciiTheme="minorHAnsi" w:hAnsiTheme="minorHAnsi" w:cstheme="minorHAnsi"/>
        </w:rPr>
      </w:pPr>
      <w:r w:rsidRPr="00132267">
        <w:rPr>
          <w:rFonts w:asciiTheme="minorHAnsi" w:eastAsia="Calibri" w:hAnsiTheme="minorHAnsi" w:cstheme="minorHAnsi"/>
        </w:rPr>
        <w:t>-</w:t>
      </w:r>
      <w:r w:rsidR="00132267" w:rsidRPr="00132267">
        <w:rPr>
          <w:rFonts w:asciiTheme="minorHAnsi" w:eastAsia="Calibri" w:hAnsiTheme="minorHAnsi" w:cstheme="minorHAnsi"/>
        </w:rPr>
        <w:t xml:space="preserve"> </w:t>
      </w:r>
      <w:r w:rsidRPr="00132267">
        <w:rPr>
          <w:rFonts w:asciiTheme="minorHAnsi" w:eastAsia="Calibri" w:hAnsiTheme="minorHAnsi" w:cstheme="minorHAnsi"/>
        </w:rPr>
        <w:t>Music can be fun, entertaining and relaxing.</w:t>
      </w:r>
    </w:p>
    <w:p w14:paraId="5CAC450D" w14:textId="1C129FE6" w:rsidR="00B3052A" w:rsidRPr="00132267" w:rsidRDefault="00BA2279">
      <w:pPr>
        <w:rPr>
          <w:rFonts w:asciiTheme="minorHAnsi" w:hAnsiTheme="minorHAnsi" w:cstheme="minorHAnsi"/>
        </w:rPr>
      </w:pPr>
      <w:r w:rsidRPr="00132267">
        <w:rPr>
          <w:rFonts w:asciiTheme="minorHAnsi" w:eastAsia="Calibri" w:hAnsiTheme="minorHAnsi" w:cstheme="minorHAnsi"/>
        </w:rPr>
        <w:t>-</w:t>
      </w:r>
      <w:r w:rsidR="00132267" w:rsidRPr="00132267">
        <w:rPr>
          <w:rFonts w:asciiTheme="minorHAnsi" w:eastAsia="Calibri" w:hAnsiTheme="minorHAnsi" w:cstheme="minorHAnsi"/>
        </w:rPr>
        <w:t xml:space="preserve"> </w:t>
      </w:r>
      <w:r w:rsidRPr="00132267">
        <w:rPr>
          <w:rFonts w:asciiTheme="minorHAnsi" w:eastAsia="Calibri" w:hAnsiTheme="minorHAnsi" w:cstheme="minorHAnsi"/>
        </w:rPr>
        <w:t>If the weather is nice, go out for a short walk – just remember to keep 6 feet</w:t>
      </w:r>
      <w:r w:rsidR="00132267" w:rsidRPr="00132267">
        <w:rPr>
          <w:rFonts w:asciiTheme="minorHAnsi" w:eastAsia="Calibri" w:hAnsiTheme="minorHAnsi" w:cstheme="minorHAnsi"/>
        </w:rPr>
        <w:t xml:space="preserve"> </w:t>
      </w:r>
      <w:r w:rsidRPr="00132267">
        <w:rPr>
          <w:rFonts w:asciiTheme="minorHAnsi" w:eastAsia="Calibri" w:hAnsiTheme="minorHAnsi" w:cstheme="minorHAnsi"/>
        </w:rPr>
        <w:t>between you and others.</w:t>
      </w:r>
    </w:p>
    <w:p w14:paraId="57E1D89E" w14:textId="77777777" w:rsidR="00B3052A" w:rsidRPr="00132267" w:rsidRDefault="00BA2279">
      <w:pPr>
        <w:rPr>
          <w:rFonts w:asciiTheme="minorHAnsi" w:hAnsiTheme="minorHAnsi" w:cstheme="minorHAnsi"/>
        </w:rPr>
      </w:pPr>
      <w:r w:rsidRPr="00132267">
        <w:rPr>
          <w:rFonts w:asciiTheme="minorHAnsi" w:eastAsia="Calibri" w:hAnsiTheme="minorHAnsi" w:cstheme="minorHAnsi"/>
        </w:rPr>
        <w:t>-</w:t>
      </w:r>
      <w:r w:rsidR="00132267" w:rsidRPr="00132267">
        <w:rPr>
          <w:rFonts w:asciiTheme="minorHAnsi" w:eastAsia="Calibri" w:hAnsiTheme="minorHAnsi" w:cstheme="minorHAnsi"/>
        </w:rPr>
        <w:t xml:space="preserve"> </w:t>
      </w:r>
      <w:r w:rsidRPr="00132267">
        <w:rPr>
          <w:rFonts w:asciiTheme="minorHAnsi" w:eastAsia="Calibri" w:hAnsiTheme="minorHAnsi" w:cstheme="minorHAnsi"/>
        </w:rPr>
        <w:t>Technology can also connect you to programs and people.</w:t>
      </w:r>
    </w:p>
    <w:p w14:paraId="0E3FF786" w14:textId="77777777" w:rsidR="00B3052A" w:rsidRPr="00132267" w:rsidRDefault="00B3052A">
      <w:pPr>
        <w:rPr>
          <w:rFonts w:asciiTheme="minorHAnsi" w:hAnsiTheme="minorHAnsi" w:cstheme="minorHAnsi"/>
        </w:rPr>
      </w:pPr>
    </w:p>
    <w:p w14:paraId="06B26209" w14:textId="3D9A29F2" w:rsidR="00B3052A" w:rsidRPr="00132267" w:rsidRDefault="00BA2279">
      <w:pPr>
        <w:rPr>
          <w:rFonts w:asciiTheme="minorHAnsi" w:hAnsiTheme="minorHAnsi" w:cstheme="minorHAnsi"/>
        </w:rPr>
      </w:pPr>
      <w:r w:rsidRPr="00132267">
        <w:rPr>
          <w:rFonts w:asciiTheme="minorHAnsi" w:eastAsia="Calibri" w:hAnsiTheme="minorHAnsi" w:cstheme="minorHAnsi"/>
        </w:rPr>
        <w:t>For information on Mental Health</w:t>
      </w:r>
      <w:r>
        <w:rPr>
          <w:rFonts w:asciiTheme="minorHAnsi" w:eastAsia="Calibri" w:hAnsiTheme="minorHAnsi" w:cstheme="minorHAnsi"/>
        </w:rPr>
        <w:t xml:space="preserve"> or to seek mental health services:</w:t>
      </w:r>
      <w:r w:rsidRPr="00132267">
        <w:rPr>
          <w:rFonts w:asciiTheme="minorHAnsi" w:eastAsia="Calibri" w:hAnsiTheme="minorHAnsi" w:cstheme="minorHAnsi"/>
        </w:rPr>
        <w:t xml:space="preserve"> </w:t>
      </w:r>
      <w:hyperlink r:id="rId4" w:history="1">
        <w:r w:rsidR="00132267" w:rsidRPr="00132267">
          <w:rPr>
            <w:rFonts w:asciiTheme="minorHAnsi" w:eastAsia="Calibri" w:hAnsiTheme="minorHAnsi" w:cstheme="minorHAnsi"/>
            <w:color w:val="345CAE"/>
            <w:u w:val="single" w:color="345CAE"/>
          </w:rPr>
          <w:t>(local</w:t>
        </w:r>
      </w:hyperlink>
      <w:r w:rsidR="00132267" w:rsidRPr="00132267">
        <w:rPr>
          <w:rFonts w:asciiTheme="minorHAnsi" w:eastAsia="Calibri" w:hAnsiTheme="minorHAnsi" w:cstheme="minorHAnsi"/>
          <w:color w:val="345CAE"/>
          <w:u w:val="single" w:color="345CAE"/>
        </w:rPr>
        <w:t xml:space="preserve"> mental health center)</w:t>
      </w:r>
      <w:r w:rsidRPr="00132267">
        <w:rPr>
          <w:rFonts w:asciiTheme="minorHAnsi" w:eastAsia="Calibri" w:hAnsiTheme="minorHAnsi" w:cstheme="minorHAnsi"/>
        </w:rPr>
        <w:t xml:space="preserve">. If you feel there is a </w:t>
      </w:r>
      <w:r w:rsidRPr="00132267">
        <w:rPr>
          <w:rFonts w:asciiTheme="minorHAnsi" w:eastAsia="Calibri" w:hAnsiTheme="minorHAnsi" w:cstheme="minorHAnsi"/>
          <w:b/>
          <w:bCs/>
        </w:rPr>
        <w:t>crisis</w:t>
      </w:r>
      <w:r w:rsidRPr="00132267">
        <w:rPr>
          <w:rFonts w:asciiTheme="minorHAnsi" w:eastAsia="Calibri" w:hAnsiTheme="minorHAnsi" w:cstheme="minorHAnsi"/>
        </w:rPr>
        <w:t xml:space="preserve"> call 211 press 1</w:t>
      </w:r>
    </w:p>
    <w:p w14:paraId="04679AE9" w14:textId="77777777" w:rsidR="00132267" w:rsidRPr="00132267" w:rsidRDefault="00132267">
      <w:pPr>
        <w:spacing w:after="160" w:line="259" w:lineRule="auto"/>
        <w:rPr>
          <w:rFonts w:asciiTheme="minorHAnsi" w:eastAsia="Calibri" w:hAnsiTheme="minorHAnsi" w:cstheme="minorHAnsi"/>
          <w:b/>
          <w:bCs/>
        </w:rPr>
      </w:pPr>
    </w:p>
    <w:p w14:paraId="15AE937F" w14:textId="77777777" w:rsidR="00B3052A" w:rsidRPr="00132267" w:rsidRDefault="00BA2279">
      <w:pPr>
        <w:spacing w:after="160" w:line="259" w:lineRule="auto"/>
        <w:rPr>
          <w:rFonts w:asciiTheme="minorHAnsi" w:hAnsiTheme="minorHAnsi" w:cstheme="minorHAnsi"/>
        </w:rPr>
      </w:pPr>
      <w:r w:rsidRPr="00132267">
        <w:rPr>
          <w:rFonts w:asciiTheme="minorHAnsi" w:eastAsia="Calibri" w:hAnsiTheme="minorHAnsi" w:cstheme="minorHAnsi"/>
          <w:b/>
          <w:bCs/>
        </w:rPr>
        <w:t>Important Numbers:</w:t>
      </w:r>
    </w:p>
    <w:p w14:paraId="655D211D" w14:textId="77777777" w:rsidR="00132267" w:rsidRPr="00132267" w:rsidRDefault="00BA2279">
      <w:pPr>
        <w:rPr>
          <w:rFonts w:asciiTheme="minorHAnsi" w:eastAsia="Calibri" w:hAnsiTheme="minorHAnsi" w:cstheme="minorHAnsi"/>
        </w:rPr>
      </w:pPr>
      <w:r w:rsidRPr="00132267">
        <w:rPr>
          <w:rFonts w:asciiTheme="minorHAnsi" w:eastAsia="Calibri" w:hAnsiTheme="minorHAnsi" w:cstheme="minorHAnsi"/>
        </w:rPr>
        <w:t>-</w:t>
      </w:r>
      <w:r w:rsidR="00132267" w:rsidRPr="00132267">
        <w:rPr>
          <w:rFonts w:asciiTheme="minorHAnsi" w:eastAsia="Calibri" w:hAnsiTheme="minorHAnsi" w:cstheme="minorHAnsi"/>
        </w:rPr>
        <w:t xml:space="preserve"> Your organization _________________, phone number _______________, website or email address _______________. </w:t>
      </w:r>
    </w:p>
    <w:p w14:paraId="40CC354B" w14:textId="77777777" w:rsidR="00B3052A" w:rsidRPr="00132267" w:rsidRDefault="00B3052A">
      <w:pPr>
        <w:rPr>
          <w:rFonts w:asciiTheme="minorHAnsi" w:hAnsiTheme="minorHAnsi" w:cstheme="minorHAnsi"/>
        </w:rPr>
      </w:pPr>
    </w:p>
    <w:p w14:paraId="75255D54" w14:textId="77777777" w:rsidR="00B3052A" w:rsidRPr="00132267" w:rsidRDefault="00BA2279">
      <w:pPr>
        <w:spacing w:after="160" w:line="259" w:lineRule="auto"/>
        <w:rPr>
          <w:rFonts w:asciiTheme="minorHAnsi" w:hAnsiTheme="minorHAnsi" w:cstheme="minorHAnsi"/>
        </w:rPr>
      </w:pPr>
      <w:r w:rsidRPr="00132267">
        <w:rPr>
          <w:rFonts w:asciiTheme="minorHAnsi" w:eastAsia="Calibri" w:hAnsiTheme="minorHAnsi" w:cstheme="minorHAnsi"/>
          <w:b/>
          <w:bCs/>
        </w:rPr>
        <w:t>Remember:</w:t>
      </w:r>
    </w:p>
    <w:p w14:paraId="357A4C9D" w14:textId="77777777" w:rsidR="00B3052A" w:rsidRPr="00132267" w:rsidRDefault="00BA2279">
      <w:pPr>
        <w:rPr>
          <w:rFonts w:asciiTheme="minorHAnsi" w:hAnsiTheme="minorHAnsi" w:cstheme="minorHAnsi"/>
        </w:rPr>
      </w:pPr>
      <w:r w:rsidRPr="00132267">
        <w:rPr>
          <w:rFonts w:asciiTheme="minorHAnsi" w:eastAsia="Calibri" w:hAnsiTheme="minorHAnsi" w:cstheme="minorHAnsi"/>
        </w:rPr>
        <w:lastRenderedPageBreak/>
        <w:t xml:space="preserve">-If you are not feeling well call your primary care provider or the emergency room </w:t>
      </w:r>
      <w:r w:rsidRPr="00132267">
        <w:rPr>
          <w:rFonts w:asciiTheme="minorHAnsi" w:eastAsia="Calibri" w:hAnsiTheme="minorHAnsi" w:cstheme="minorHAnsi"/>
          <w:b/>
          <w:bCs/>
        </w:rPr>
        <w:t>first</w:t>
      </w:r>
      <w:r w:rsidRPr="00132267">
        <w:rPr>
          <w:rFonts w:asciiTheme="minorHAnsi" w:eastAsia="Calibri" w:hAnsiTheme="minorHAnsi" w:cstheme="minorHAnsi"/>
        </w:rPr>
        <w:t xml:space="preserve"> for guidance before going in.</w:t>
      </w:r>
    </w:p>
    <w:p w14:paraId="2FD9E87F" w14:textId="77777777" w:rsidR="00B3052A" w:rsidRPr="00132267" w:rsidRDefault="00BA2279">
      <w:pPr>
        <w:rPr>
          <w:rFonts w:asciiTheme="minorHAnsi" w:hAnsiTheme="minorHAnsi" w:cstheme="minorHAnsi"/>
        </w:rPr>
      </w:pPr>
      <w:r w:rsidRPr="00132267">
        <w:rPr>
          <w:rFonts w:asciiTheme="minorHAnsi" w:eastAsia="Calibri" w:hAnsiTheme="minorHAnsi" w:cstheme="minorHAnsi"/>
        </w:rPr>
        <w:t>-If you have a medical emergency call 911 (if you think you have symptoms of the coronavirus let the operator know)</w:t>
      </w:r>
    </w:p>
    <w:p w14:paraId="37FCF67D" w14:textId="512E9B57" w:rsidR="00B3052A" w:rsidRPr="00132267" w:rsidRDefault="00BA2279" w:rsidP="00BA2279">
      <w:pPr>
        <w:rPr>
          <w:rFonts w:asciiTheme="minorHAnsi" w:hAnsiTheme="minorHAnsi" w:cstheme="minorHAnsi"/>
        </w:rPr>
      </w:pPr>
      <w:r w:rsidRPr="00132267">
        <w:rPr>
          <w:rFonts w:asciiTheme="minorHAnsi" w:eastAsia="Calibri" w:hAnsiTheme="minorHAnsi" w:cstheme="minorHAnsi"/>
        </w:rPr>
        <w:t>-As always, be careful of scams, do not give out any of your personal information to anyone over the phone!</w:t>
      </w:r>
    </w:p>
    <w:sectPr w:rsidR="00B3052A" w:rsidRPr="00132267">
      <w:pgSz w:w="12240" w:h="15840"/>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52A"/>
    <w:rsid w:val="0013081F"/>
    <w:rsid w:val="00132267"/>
    <w:rsid w:val="00572DCA"/>
    <w:rsid w:val="0090384D"/>
    <w:rsid w:val="009950EF"/>
    <w:rsid w:val="00B3052A"/>
    <w:rsid w:val="00BA2279"/>
    <w:rsid w:val="00ED7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6A222"/>
  <w15:docId w15:val="{B022F012-5AD7-4187-9CE1-43E89E60A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22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ham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351</Words>
  <Characters>2006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Walsh</dc:creator>
  <cp:lastModifiedBy>Mary Walsh</cp:lastModifiedBy>
  <cp:revision>3</cp:revision>
  <dcterms:created xsi:type="dcterms:W3CDTF">2020-03-26T12:40:00Z</dcterms:created>
  <dcterms:modified xsi:type="dcterms:W3CDTF">2020-03-26T12:42:00Z</dcterms:modified>
</cp:coreProperties>
</file>